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48-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Федоровича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907047102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586230907047102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Зверь Анатолия Федоровича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1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0412365400575020372320179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PhoneNumbergrp-30rplc-41">
    <w:name w:val="cat-PhoneNumber grp-30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2rplc-44">
    <w:name w:val="cat-SumInWords grp-2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